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012" w:rsidRDefault="008B55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0D6012" w:rsidRDefault="008B55A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39563C" w:rsidRPr="0039563C">
        <w:tc>
          <w:tcPr>
            <w:tcW w:w="3261" w:type="dxa"/>
            <w:shd w:val="clear" w:color="auto" w:fill="E7E6E6" w:themeFill="background2"/>
          </w:tcPr>
          <w:p w:rsidR="000D6012" w:rsidRPr="0039563C" w:rsidRDefault="008B55A0">
            <w:pPr>
              <w:rPr>
                <w:b/>
                <w:sz w:val="24"/>
                <w:szCs w:val="24"/>
              </w:rPr>
            </w:pPr>
            <w:r w:rsidRPr="0039563C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D6012" w:rsidRPr="0039563C" w:rsidRDefault="00D12C5E">
            <w:pPr>
              <w:rPr>
                <w:sz w:val="22"/>
                <w:szCs w:val="22"/>
              </w:rPr>
            </w:pPr>
            <w:r w:rsidRPr="0039563C">
              <w:rPr>
                <w:b/>
                <w:sz w:val="22"/>
                <w:szCs w:val="22"/>
              </w:rPr>
              <w:t>Географические информационные системы</w:t>
            </w:r>
          </w:p>
        </w:tc>
      </w:tr>
      <w:tr w:rsidR="0039563C" w:rsidRPr="0039563C">
        <w:tc>
          <w:tcPr>
            <w:tcW w:w="3261" w:type="dxa"/>
            <w:shd w:val="clear" w:color="auto" w:fill="E7E6E6" w:themeFill="background2"/>
          </w:tcPr>
          <w:p w:rsidR="000D6012" w:rsidRPr="0039563C" w:rsidRDefault="008B55A0">
            <w:pPr>
              <w:rPr>
                <w:b/>
                <w:sz w:val="24"/>
                <w:szCs w:val="24"/>
              </w:rPr>
            </w:pPr>
            <w:r w:rsidRPr="0039563C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0D6012" w:rsidRPr="0039563C" w:rsidRDefault="00D12C5E">
            <w:pPr>
              <w:rPr>
                <w:sz w:val="22"/>
                <w:szCs w:val="22"/>
              </w:rPr>
            </w:pPr>
            <w:r w:rsidRPr="0039563C">
              <w:rPr>
                <w:sz w:val="22"/>
                <w:szCs w:val="22"/>
              </w:rPr>
              <w:t>21.03.02</w:t>
            </w:r>
          </w:p>
        </w:tc>
        <w:tc>
          <w:tcPr>
            <w:tcW w:w="5811" w:type="dxa"/>
            <w:shd w:val="clear" w:color="auto" w:fill="auto"/>
          </w:tcPr>
          <w:p w:rsidR="000D6012" w:rsidRPr="0039563C" w:rsidRDefault="00D12C5E">
            <w:pPr>
              <w:rPr>
                <w:sz w:val="22"/>
                <w:szCs w:val="22"/>
              </w:rPr>
            </w:pPr>
            <w:r w:rsidRPr="0039563C">
              <w:rPr>
                <w:sz w:val="22"/>
                <w:szCs w:val="22"/>
              </w:rPr>
              <w:t>Землеустройство и кадастры</w:t>
            </w:r>
          </w:p>
        </w:tc>
      </w:tr>
      <w:tr w:rsidR="0039563C" w:rsidRPr="0039563C">
        <w:tc>
          <w:tcPr>
            <w:tcW w:w="3261" w:type="dxa"/>
            <w:shd w:val="clear" w:color="auto" w:fill="E7E6E6" w:themeFill="background2"/>
          </w:tcPr>
          <w:p w:rsidR="000D6012" w:rsidRPr="0039563C" w:rsidRDefault="008B55A0">
            <w:pPr>
              <w:rPr>
                <w:b/>
                <w:sz w:val="24"/>
                <w:szCs w:val="24"/>
              </w:rPr>
            </w:pPr>
            <w:r w:rsidRPr="0039563C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D6012" w:rsidRPr="0039563C" w:rsidRDefault="00D12C5E">
            <w:pPr>
              <w:rPr>
                <w:sz w:val="22"/>
                <w:szCs w:val="22"/>
              </w:rPr>
            </w:pPr>
            <w:r w:rsidRPr="0039563C">
              <w:rPr>
                <w:sz w:val="22"/>
                <w:szCs w:val="22"/>
              </w:rPr>
              <w:t>Технология управления недвижимостью</w:t>
            </w:r>
          </w:p>
        </w:tc>
      </w:tr>
      <w:tr w:rsidR="0039563C" w:rsidRPr="0039563C">
        <w:tc>
          <w:tcPr>
            <w:tcW w:w="3261" w:type="dxa"/>
            <w:shd w:val="clear" w:color="auto" w:fill="E7E6E6" w:themeFill="background2"/>
          </w:tcPr>
          <w:p w:rsidR="000D6012" w:rsidRPr="0039563C" w:rsidRDefault="008B55A0">
            <w:pPr>
              <w:rPr>
                <w:b/>
                <w:sz w:val="24"/>
                <w:szCs w:val="24"/>
              </w:rPr>
            </w:pPr>
            <w:r w:rsidRPr="0039563C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D6012" w:rsidRPr="0039563C" w:rsidRDefault="007330DE">
            <w:pPr>
              <w:rPr>
                <w:sz w:val="22"/>
                <w:szCs w:val="22"/>
              </w:rPr>
            </w:pPr>
            <w:r w:rsidRPr="0039563C">
              <w:rPr>
                <w:sz w:val="22"/>
                <w:szCs w:val="22"/>
              </w:rPr>
              <w:t>3</w:t>
            </w:r>
            <w:r w:rsidR="008B55A0" w:rsidRPr="0039563C">
              <w:rPr>
                <w:sz w:val="22"/>
                <w:szCs w:val="22"/>
              </w:rPr>
              <w:t xml:space="preserve"> </w:t>
            </w:r>
            <w:proofErr w:type="spellStart"/>
            <w:r w:rsidR="008B55A0" w:rsidRPr="0039563C">
              <w:rPr>
                <w:sz w:val="22"/>
                <w:szCs w:val="22"/>
              </w:rPr>
              <w:t>з.е</w:t>
            </w:r>
            <w:proofErr w:type="spellEnd"/>
            <w:r w:rsidR="008B55A0" w:rsidRPr="0039563C">
              <w:rPr>
                <w:sz w:val="22"/>
                <w:szCs w:val="22"/>
              </w:rPr>
              <w:t>.</w:t>
            </w:r>
          </w:p>
        </w:tc>
      </w:tr>
      <w:tr w:rsidR="0039563C" w:rsidRPr="0039563C">
        <w:tc>
          <w:tcPr>
            <w:tcW w:w="3261" w:type="dxa"/>
            <w:shd w:val="clear" w:color="auto" w:fill="E7E6E6" w:themeFill="background2"/>
          </w:tcPr>
          <w:p w:rsidR="000D6012" w:rsidRPr="0039563C" w:rsidRDefault="008B55A0">
            <w:pPr>
              <w:rPr>
                <w:b/>
                <w:sz w:val="24"/>
                <w:szCs w:val="24"/>
              </w:rPr>
            </w:pPr>
            <w:r w:rsidRPr="0039563C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50A12" w:rsidRPr="0039563C" w:rsidRDefault="00C2381E" w:rsidP="00050A12">
            <w:pPr>
              <w:rPr>
                <w:sz w:val="22"/>
                <w:szCs w:val="22"/>
              </w:rPr>
            </w:pPr>
            <w:r w:rsidRPr="0039563C">
              <w:rPr>
                <w:sz w:val="22"/>
                <w:szCs w:val="22"/>
              </w:rPr>
              <w:t>Зачет</w:t>
            </w:r>
            <w:r w:rsidR="0039563C" w:rsidRPr="0039563C">
              <w:rPr>
                <w:sz w:val="22"/>
                <w:szCs w:val="22"/>
              </w:rPr>
              <w:t xml:space="preserve"> с оценкой</w:t>
            </w:r>
          </w:p>
          <w:p w:rsidR="000D6012" w:rsidRPr="0039563C" w:rsidRDefault="000D6012">
            <w:pPr>
              <w:rPr>
                <w:sz w:val="22"/>
                <w:szCs w:val="22"/>
              </w:rPr>
            </w:pPr>
          </w:p>
        </w:tc>
      </w:tr>
      <w:tr w:rsidR="0039563C" w:rsidRPr="0039563C">
        <w:tc>
          <w:tcPr>
            <w:tcW w:w="3261" w:type="dxa"/>
            <w:shd w:val="clear" w:color="auto" w:fill="E7E6E6" w:themeFill="background2"/>
          </w:tcPr>
          <w:p w:rsidR="000D6012" w:rsidRPr="0039563C" w:rsidRDefault="008B55A0">
            <w:pPr>
              <w:rPr>
                <w:b/>
                <w:sz w:val="24"/>
                <w:szCs w:val="24"/>
              </w:rPr>
            </w:pPr>
            <w:r w:rsidRPr="0039563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D6012" w:rsidRPr="0039563C" w:rsidRDefault="0039563C">
            <w:pPr>
              <w:rPr>
                <w:sz w:val="22"/>
                <w:szCs w:val="22"/>
              </w:rPr>
            </w:pPr>
            <w:r w:rsidRPr="0039563C">
              <w:rPr>
                <w:i/>
                <w:sz w:val="22"/>
                <w:szCs w:val="22"/>
              </w:rPr>
              <w:t>Б</w:t>
            </w:r>
            <w:r w:rsidR="008B55A0" w:rsidRPr="0039563C">
              <w:rPr>
                <w:i/>
                <w:sz w:val="22"/>
                <w:szCs w:val="22"/>
              </w:rPr>
              <w:t>изнес-информатики</w:t>
            </w:r>
          </w:p>
        </w:tc>
      </w:tr>
      <w:tr w:rsidR="0039563C" w:rsidRPr="0039563C">
        <w:tc>
          <w:tcPr>
            <w:tcW w:w="10490" w:type="dxa"/>
            <w:gridSpan w:val="3"/>
            <w:shd w:val="clear" w:color="auto" w:fill="E7E6E6" w:themeFill="background2"/>
          </w:tcPr>
          <w:p w:rsidR="000D6012" w:rsidRPr="0039563C" w:rsidRDefault="008B55A0" w:rsidP="0039563C">
            <w:pPr>
              <w:rPr>
                <w:b/>
                <w:sz w:val="24"/>
                <w:szCs w:val="24"/>
              </w:rPr>
            </w:pPr>
            <w:r w:rsidRPr="0039563C">
              <w:rPr>
                <w:b/>
                <w:sz w:val="24"/>
                <w:szCs w:val="24"/>
              </w:rPr>
              <w:t>Крат</w:t>
            </w:r>
            <w:r w:rsidR="0039563C" w:rsidRPr="0039563C">
              <w:rPr>
                <w:b/>
                <w:sz w:val="24"/>
                <w:szCs w:val="24"/>
              </w:rPr>
              <w:t>к</w:t>
            </w:r>
            <w:r w:rsidRPr="0039563C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39563C" w:rsidRPr="0039563C">
        <w:tc>
          <w:tcPr>
            <w:tcW w:w="10490" w:type="dxa"/>
            <w:gridSpan w:val="3"/>
            <w:shd w:val="clear" w:color="auto" w:fill="auto"/>
          </w:tcPr>
          <w:p w:rsidR="000D6012" w:rsidRPr="0039563C" w:rsidRDefault="004E019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9563C">
              <w:rPr>
                <w:sz w:val="24"/>
                <w:szCs w:val="24"/>
              </w:rPr>
              <w:t>Тема 1.</w:t>
            </w:r>
            <w:r w:rsidR="006D6466" w:rsidRPr="0039563C">
              <w:rPr>
                <w:sz w:val="24"/>
                <w:szCs w:val="24"/>
              </w:rPr>
              <w:t xml:space="preserve"> </w:t>
            </w:r>
            <w:r w:rsidR="007330DE" w:rsidRPr="0039563C">
              <w:rPr>
                <w:sz w:val="24"/>
                <w:szCs w:val="24"/>
              </w:rPr>
              <w:t>Основные понятия геоинформационных систем</w:t>
            </w:r>
          </w:p>
        </w:tc>
      </w:tr>
      <w:tr w:rsidR="0039563C" w:rsidRPr="0039563C">
        <w:tc>
          <w:tcPr>
            <w:tcW w:w="10490" w:type="dxa"/>
            <w:gridSpan w:val="3"/>
            <w:shd w:val="clear" w:color="auto" w:fill="auto"/>
          </w:tcPr>
          <w:p w:rsidR="000D6012" w:rsidRPr="0039563C" w:rsidRDefault="004E019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9563C">
              <w:rPr>
                <w:sz w:val="24"/>
                <w:szCs w:val="24"/>
              </w:rPr>
              <w:t xml:space="preserve">Тема 2. </w:t>
            </w:r>
            <w:r w:rsidR="007330DE" w:rsidRPr="0039563C">
              <w:rPr>
                <w:sz w:val="24"/>
                <w:szCs w:val="24"/>
              </w:rPr>
              <w:t>Общие принципы построения моделей данных в ГИС</w:t>
            </w:r>
          </w:p>
        </w:tc>
      </w:tr>
      <w:tr w:rsidR="0039563C" w:rsidRPr="0039563C" w:rsidTr="007330DE">
        <w:trPr>
          <w:trHeight w:val="71"/>
        </w:trPr>
        <w:tc>
          <w:tcPr>
            <w:tcW w:w="10490" w:type="dxa"/>
            <w:gridSpan w:val="3"/>
            <w:shd w:val="clear" w:color="auto" w:fill="auto"/>
          </w:tcPr>
          <w:p w:rsidR="000D6012" w:rsidRPr="0039563C" w:rsidRDefault="006C639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9563C">
              <w:rPr>
                <w:sz w:val="24"/>
                <w:szCs w:val="24"/>
              </w:rPr>
              <w:t xml:space="preserve">Тема 2. </w:t>
            </w:r>
            <w:r w:rsidR="007330DE" w:rsidRPr="0039563C">
              <w:rPr>
                <w:sz w:val="24"/>
                <w:szCs w:val="24"/>
              </w:rPr>
              <w:t>Основные виды операций над координатными данными</w:t>
            </w:r>
          </w:p>
        </w:tc>
      </w:tr>
      <w:tr w:rsidR="0039563C" w:rsidRPr="0039563C">
        <w:tc>
          <w:tcPr>
            <w:tcW w:w="10490" w:type="dxa"/>
            <w:gridSpan w:val="3"/>
            <w:shd w:val="clear" w:color="auto" w:fill="auto"/>
          </w:tcPr>
          <w:p w:rsidR="000D6012" w:rsidRPr="0039563C" w:rsidRDefault="004E019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9563C">
              <w:rPr>
                <w:sz w:val="24"/>
                <w:szCs w:val="24"/>
              </w:rPr>
              <w:t xml:space="preserve">Тема 4. </w:t>
            </w:r>
            <w:r w:rsidR="007330DE" w:rsidRPr="0039563C">
              <w:rPr>
                <w:sz w:val="24"/>
                <w:szCs w:val="24"/>
              </w:rPr>
              <w:t>Примеры использования ГИС</w:t>
            </w:r>
          </w:p>
        </w:tc>
      </w:tr>
      <w:tr w:rsidR="0039563C" w:rsidRPr="0039563C">
        <w:tc>
          <w:tcPr>
            <w:tcW w:w="10490" w:type="dxa"/>
            <w:gridSpan w:val="3"/>
            <w:shd w:val="clear" w:color="auto" w:fill="E7E6E6" w:themeFill="background2"/>
          </w:tcPr>
          <w:p w:rsidR="000D6012" w:rsidRPr="0039563C" w:rsidRDefault="008B55A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9563C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39563C" w:rsidRPr="0039563C">
        <w:tc>
          <w:tcPr>
            <w:tcW w:w="10490" w:type="dxa"/>
            <w:gridSpan w:val="3"/>
            <w:shd w:val="clear" w:color="auto" w:fill="auto"/>
          </w:tcPr>
          <w:p w:rsidR="000D6012" w:rsidRPr="0039563C" w:rsidRDefault="008B55A0" w:rsidP="00532FA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9563C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522A88" w:rsidRPr="0039563C" w:rsidRDefault="00522A88" w:rsidP="00532FA5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  <w:rPr>
                <w:kern w:val="2"/>
              </w:rPr>
            </w:pPr>
            <w:r w:rsidRPr="0039563C">
              <w:rPr>
                <w:kern w:val="2"/>
              </w:rPr>
              <w:t xml:space="preserve">Современные географические информационные системы проектирования, кадастра и землеустройства: Учебное пособие / Шевченко Д.А., Лошаков А.В., Одинцов С.В. - </w:t>
            </w:r>
            <w:proofErr w:type="spellStart"/>
            <w:proofErr w:type="gramStart"/>
            <w:r w:rsidRPr="0039563C">
              <w:rPr>
                <w:kern w:val="2"/>
              </w:rPr>
              <w:t>Ставрополь:СтГАУ</w:t>
            </w:r>
            <w:proofErr w:type="spellEnd"/>
            <w:proofErr w:type="gramEnd"/>
            <w:r w:rsidRPr="0039563C">
              <w:rPr>
                <w:kern w:val="2"/>
              </w:rPr>
              <w:t xml:space="preserve">, 2017. - 199 с.: ISBN - Режим доступа: </w:t>
            </w:r>
            <w:hyperlink r:id="rId6" w:history="1">
              <w:r w:rsidRPr="0039563C">
                <w:rPr>
                  <w:kern w:val="2"/>
                </w:rPr>
                <w:t>http://znanium.com/catalog/product/976627</w:t>
              </w:r>
            </w:hyperlink>
          </w:p>
          <w:p w:rsidR="00522A88" w:rsidRPr="0039563C" w:rsidRDefault="00522A88" w:rsidP="00532FA5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  <w:rPr>
                <w:kern w:val="2"/>
              </w:rPr>
            </w:pPr>
            <w:r w:rsidRPr="0039563C">
              <w:rPr>
                <w:kern w:val="2"/>
              </w:rPr>
              <w:t xml:space="preserve">Проектирование информационных систем: Учебное пособие / Н.Н. Заботина. - М.: ИНФРА-М, 2011. - 331 с.: 60x90 1/16 + CD-ROM. - (Высшее образование). (переплет, </w:t>
            </w:r>
            <w:proofErr w:type="spellStart"/>
            <w:r w:rsidRPr="0039563C">
              <w:rPr>
                <w:kern w:val="2"/>
              </w:rPr>
              <w:t>cd</w:t>
            </w:r>
            <w:proofErr w:type="spellEnd"/>
            <w:r w:rsidRPr="0039563C">
              <w:rPr>
                <w:kern w:val="2"/>
              </w:rPr>
              <w:t xml:space="preserve"> </w:t>
            </w:r>
            <w:proofErr w:type="spellStart"/>
            <w:r w:rsidRPr="0039563C">
              <w:rPr>
                <w:kern w:val="2"/>
              </w:rPr>
              <w:t>rom</w:t>
            </w:r>
            <w:proofErr w:type="spellEnd"/>
            <w:r w:rsidRPr="0039563C">
              <w:rPr>
                <w:kern w:val="2"/>
              </w:rPr>
              <w:t xml:space="preserve">) ISBN 978-5-16-004509-2 - Режим доступа: </w:t>
            </w:r>
            <w:hyperlink r:id="rId7" w:history="1">
              <w:r w:rsidRPr="0039563C">
                <w:rPr>
                  <w:kern w:val="2"/>
                </w:rPr>
                <w:t>http://znanium.com/catalog/product/209816</w:t>
              </w:r>
            </w:hyperlink>
          </w:p>
          <w:p w:rsidR="00522A88" w:rsidRPr="0039563C" w:rsidRDefault="00522A88" w:rsidP="00532FA5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  <w:rPr>
                <w:kern w:val="2"/>
              </w:rPr>
            </w:pPr>
            <w:r w:rsidRPr="0039563C">
              <w:rPr>
                <w:kern w:val="2"/>
              </w:rPr>
              <w:t xml:space="preserve">Моделирование информационных систем: Учебное пособие для вузов / О.И. Шелухин. - 2-e изд., </w:t>
            </w:r>
            <w:proofErr w:type="spellStart"/>
            <w:r w:rsidRPr="0039563C">
              <w:rPr>
                <w:kern w:val="2"/>
              </w:rPr>
              <w:t>перераб</w:t>
            </w:r>
            <w:proofErr w:type="spellEnd"/>
            <w:proofErr w:type="gramStart"/>
            <w:r w:rsidRPr="0039563C">
              <w:rPr>
                <w:kern w:val="2"/>
              </w:rPr>
              <w:t>.</w:t>
            </w:r>
            <w:proofErr w:type="gramEnd"/>
            <w:r w:rsidRPr="0039563C">
              <w:rPr>
                <w:kern w:val="2"/>
              </w:rPr>
              <w:t xml:space="preserve"> и доп. - М.: Гор. линия-Телеком, 2012. - 536 с.: ил.; 60x88 1/16. - (Специальность). (обложка) ISBN 978-5-9912-0193-3, 1000 экз. - Режим доступа: </w:t>
            </w:r>
            <w:hyperlink r:id="rId8" w:history="1">
              <w:r w:rsidRPr="0039563C">
                <w:rPr>
                  <w:kern w:val="2"/>
                </w:rPr>
                <w:t>http://znanium.com/catalog/product/366067</w:t>
              </w:r>
            </w:hyperlink>
          </w:p>
          <w:p w:rsidR="002E03E0" w:rsidRDefault="002E03E0" w:rsidP="00532FA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0D6012" w:rsidRPr="0039563C" w:rsidRDefault="008B55A0" w:rsidP="00532FA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9563C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0D6012" w:rsidRPr="0039563C" w:rsidRDefault="00522A88" w:rsidP="00532FA5">
            <w:pPr>
              <w:pStyle w:val="aff4"/>
              <w:numPr>
                <w:ilvl w:val="0"/>
                <w:numId w:val="4"/>
              </w:numPr>
              <w:tabs>
                <w:tab w:val="left" w:pos="195"/>
              </w:tabs>
              <w:ind w:left="0" w:firstLine="0"/>
              <w:jc w:val="both"/>
            </w:pPr>
            <w:r w:rsidRPr="0039563C">
              <w:rPr>
                <w:kern w:val="2"/>
              </w:rPr>
              <w:t xml:space="preserve">Проектирование информационных систем: Учебное пособие / Н.Н. Заботина. - М.: НИЦ Инфра-М, 2013. - 331 с.: 60x90 1/16 + </w:t>
            </w:r>
            <w:proofErr w:type="gramStart"/>
            <w:r w:rsidRPr="0039563C">
              <w:rPr>
                <w:kern w:val="2"/>
              </w:rPr>
              <w:t>( Доп.</w:t>
            </w:r>
            <w:proofErr w:type="gramEnd"/>
            <w:r w:rsidRPr="0039563C">
              <w:rPr>
                <w:kern w:val="2"/>
              </w:rPr>
              <w:t xml:space="preserve"> мат. znanium.com). - (Высшее образование: Бакалавриат). (переплет) ISBN 978-5-16-004509-2 - Режим доступа: http://znanium.com/catalog/product/371912</w:t>
            </w:r>
          </w:p>
        </w:tc>
      </w:tr>
      <w:tr w:rsidR="0039563C" w:rsidRPr="0039563C">
        <w:tc>
          <w:tcPr>
            <w:tcW w:w="10490" w:type="dxa"/>
            <w:gridSpan w:val="3"/>
            <w:shd w:val="clear" w:color="auto" w:fill="E7E6E6" w:themeFill="background2"/>
          </w:tcPr>
          <w:p w:rsidR="000D6012" w:rsidRPr="0039563C" w:rsidRDefault="008B55A0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39563C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39563C" w:rsidRPr="0039563C">
        <w:tc>
          <w:tcPr>
            <w:tcW w:w="10490" w:type="dxa"/>
            <w:gridSpan w:val="3"/>
            <w:shd w:val="clear" w:color="auto" w:fill="auto"/>
          </w:tcPr>
          <w:p w:rsidR="000D6012" w:rsidRPr="0039563C" w:rsidRDefault="008B55A0">
            <w:pPr>
              <w:rPr>
                <w:b/>
                <w:sz w:val="24"/>
                <w:szCs w:val="24"/>
              </w:rPr>
            </w:pPr>
            <w:r w:rsidRPr="0039563C">
              <w:rPr>
                <w:b/>
                <w:sz w:val="24"/>
                <w:szCs w:val="24"/>
              </w:rPr>
              <w:t>Перечень лицензионно</w:t>
            </w:r>
            <w:r w:rsidR="00527B6B" w:rsidRPr="0039563C">
              <w:rPr>
                <w:b/>
                <w:sz w:val="24"/>
                <w:szCs w:val="24"/>
              </w:rPr>
              <w:t>го</w:t>
            </w:r>
            <w:r w:rsidRPr="0039563C">
              <w:rPr>
                <w:b/>
                <w:sz w:val="24"/>
                <w:szCs w:val="24"/>
              </w:rPr>
              <w:t xml:space="preserve"> программное обеспечение:</w:t>
            </w:r>
          </w:p>
          <w:p w:rsidR="000D6012" w:rsidRPr="0039563C" w:rsidRDefault="008B55A0">
            <w:pPr>
              <w:jc w:val="both"/>
              <w:rPr>
                <w:sz w:val="24"/>
                <w:szCs w:val="24"/>
              </w:rPr>
            </w:pPr>
            <w:r w:rsidRPr="0039563C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39563C">
              <w:rPr>
                <w:sz w:val="24"/>
                <w:szCs w:val="24"/>
              </w:rPr>
              <w:t>Astra</w:t>
            </w:r>
            <w:proofErr w:type="spellEnd"/>
            <w:r w:rsidRPr="0039563C">
              <w:rPr>
                <w:sz w:val="24"/>
                <w:szCs w:val="24"/>
              </w:rPr>
              <w:t xml:space="preserve"> </w:t>
            </w:r>
            <w:proofErr w:type="spellStart"/>
            <w:r w:rsidRPr="0039563C">
              <w:rPr>
                <w:sz w:val="24"/>
                <w:szCs w:val="24"/>
              </w:rPr>
              <w:t>Linux</w:t>
            </w:r>
            <w:proofErr w:type="spellEnd"/>
            <w:r w:rsidRPr="0039563C">
              <w:rPr>
                <w:sz w:val="24"/>
                <w:szCs w:val="24"/>
              </w:rPr>
              <w:t xml:space="preserve"> </w:t>
            </w:r>
            <w:proofErr w:type="spellStart"/>
            <w:r w:rsidRPr="0039563C">
              <w:rPr>
                <w:sz w:val="24"/>
                <w:szCs w:val="24"/>
              </w:rPr>
              <w:t>Common</w:t>
            </w:r>
            <w:proofErr w:type="spellEnd"/>
            <w:r w:rsidRPr="0039563C">
              <w:rPr>
                <w:sz w:val="24"/>
                <w:szCs w:val="24"/>
              </w:rPr>
              <w:t xml:space="preserve"> </w:t>
            </w:r>
            <w:proofErr w:type="spellStart"/>
            <w:r w:rsidRPr="0039563C">
              <w:rPr>
                <w:sz w:val="24"/>
                <w:szCs w:val="24"/>
              </w:rPr>
              <w:t>Edition</w:t>
            </w:r>
            <w:proofErr w:type="spellEnd"/>
            <w:r w:rsidRPr="0039563C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0D6012" w:rsidRPr="0039563C" w:rsidRDefault="008B55A0" w:rsidP="0035366F">
            <w:pPr>
              <w:jc w:val="both"/>
              <w:rPr>
                <w:sz w:val="24"/>
                <w:szCs w:val="24"/>
              </w:rPr>
            </w:pPr>
            <w:r w:rsidRPr="0039563C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2E03E0" w:rsidRDefault="002E03E0">
            <w:pPr>
              <w:rPr>
                <w:b/>
                <w:sz w:val="24"/>
                <w:szCs w:val="24"/>
              </w:rPr>
            </w:pPr>
          </w:p>
          <w:p w:rsidR="000D6012" w:rsidRPr="0039563C" w:rsidRDefault="008B55A0">
            <w:pPr>
              <w:rPr>
                <w:b/>
                <w:sz w:val="24"/>
                <w:szCs w:val="24"/>
              </w:rPr>
            </w:pPr>
            <w:r w:rsidRPr="0039563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8071F" w:rsidRPr="0039563C" w:rsidRDefault="0058071F" w:rsidP="00300EE8">
            <w:pPr>
              <w:tabs>
                <w:tab w:val="left" w:pos="1134"/>
                <w:tab w:val="right" w:leader="underscore" w:pos="8505"/>
              </w:tabs>
              <w:jc w:val="both"/>
              <w:rPr>
                <w:sz w:val="24"/>
                <w:szCs w:val="24"/>
              </w:rPr>
            </w:pPr>
            <w:proofErr w:type="spellStart"/>
            <w:r w:rsidRPr="0039563C">
              <w:rPr>
                <w:sz w:val="24"/>
                <w:szCs w:val="24"/>
                <w:lang w:val="de-DE"/>
              </w:rPr>
              <w:t>Gistechnik</w:t>
            </w:r>
            <w:proofErr w:type="spellEnd"/>
            <w:r w:rsidRPr="0039563C">
              <w:rPr>
                <w:sz w:val="24"/>
                <w:szCs w:val="24"/>
              </w:rPr>
              <w:t>.</w:t>
            </w:r>
            <w:proofErr w:type="spellStart"/>
            <w:r w:rsidRPr="0039563C">
              <w:rPr>
                <w:sz w:val="24"/>
                <w:szCs w:val="24"/>
                <w:lang w:val="de-DE"/>
              </w:rPr>
              <w:t>ru</w:t>
            </w:r>
            <w:proofErr w:type="spellEnd"/>
            <w:r w:rsidR="00300EE8" w:rsidRPr="0039563C">
              <w:rPr>
                <w:sz w:val="24"/>
                <w:szCs w:val="24"/>
              </w:rPr>
              <w:t xml:space="preserve"> - </w:t>
            </w:r>
            <w:proofErr w:type="spellStart"/>
            <w:r w:rsidR="006A14D1" w:rsidRPr="0039563C">
              <w:rPr>
                <w:sz w:val="24"/>
                <w:szCs w:val="24"/>
              </w:rPr>
              <w:t>э</w:t>
            </w:r>
            <w:r w:rsidR="00300EE8" w:rsidRPr="0039563C">
              <w:rPr>
                <w:sz w:val="24"/>
                <w:szCs w:val="24"/>
              </w:rPr>
              <w:t>сайт</w:t>
            </w:r>
            <w:proofErr w:type="spellEnd"/>
            <w:r w:rsidR="00300EE8" w:rsidRPr="0039563C">
              <w:rPr>
                <w:sz w:val="24"/>
                <w:szCs w:val="24"/>
              </w:rPr>
              <w:t xml:space="preserve"> о ГИС и их применении в различных отраслях</w:t>
            </w:r>
          </w:p>
          <w:p w:rsidR="0058071F" w:rsidRPr="0039563C" w:rsidRDefault="0058071F" w:rsidP="00300EE8">
            <w:pPr>
              <w:tabs>
                <w:tab w:val="left" w:pos="1134"/>
                <w:tab w:val="right" w:leader="underscore" w:pos="8505"/>
              </w:tabs>
              <w:jc w:val="both"/>
              <w:rPr>
                <w:sz w:val="24"/>
                <w:szCs w:val="24"/>
              </w:rPr>
            </w:pPr>
            <w:r w:rsidRPr="0039563C">
              <w:rPr>
                <w:sz w:val="24"/>
                <w:szCs w:val="24"/>
                <w:lang w:val="de-DE"/>
              </w:rPr>
              <w:t>Gis</w:t>
            </w:r>
            <w:r w:rsidRPr="0039563C">
              <w:rPr>
                <w:sz w:val="24"/>
                <w:szCs w:val="24"/>
              </w:rPr>
              <w:t>-</w:t>
            </w:r>
            <w:r w:rsidRPr="0039563C">
              <w:rPr>
                <w:sz w:val="24"/>
                <w:szCs w:val="24"/>
                <w:lang w:val="de-DE"/>
              </w:rPr>
              <w:t>lab</w:t>
            </w:r>
            <w:r w:rsidRPr="0039563C">
              <w:rPr>
                <w:sz w:val="24"/>
                <w:szCs w:val="24"/>
              </w:rPr>
              <w:t>.</w:t>
            </w:r>
            <w:proofErr w:type="spellStart"/>
            <w:r w:rsidRPr="0039563C">
              <w:rPr>
                <w:sz w:val="24"/>
                <w:szCs w:val="24"/>
                <w:lang w:val="de-DE"/>
              </w:rPr>
              <w:t>info</w:t>
            </w:r>
            <w:proofErr w:type="spellEnd"/>
            <w:r w:rsidR="00300EE8" w:rsidRPr="0039563C">
              <w:rPr>
                <w:sz w:val="24"/>
                <w:szCs w:val="24"/>
              </w:rPr>
              <w:t xml:space="preserve"> - русскоязычный некоммерческий веб-проект и сообщество, посвящённое работе с географическими информационными системами</w:t>
            </w:r>
          </w:p>
          <w:p w:rsidR="0058071F" w:rsidRPr="0039563C" w:rsidRDefault="0058071F" w:rsidP="00300EE8">
            <w:pPr>
              <w:tabs>
                <w:tab w:val="left" w:pos="1134"/>
                <w:tab w:val="right" w:leader="underscore" w:pos="8505"/>
              </w:tabs>
              <w:jc w:val="both"/>
              <w:rPr>
                <w:sz w:val="24"/>
                <w:szCs w:val="24"/>
              </w:rPr>
            </w:pPr>
            <w:proofErr w:type="spellStart"/>
            <w:r w:rsidRPr="0039563C">
              <w:rPr>
                <w:sz w:val="24"/>
                <w:szCs w:val="24"/>
                <w:lang w:val="de-DE"/>
              </w:rPr>
              <w:t>Geokniga</w:t>
            </w:r>
            <w:proofErr w:type="spellEnd"/>
            <w:r w:rsidRPr="0039563C">
              <w:rPr>
                <w:sz w:val="24"/>
                <w:szCs w:val="24"/>
              </w:rPr>
              <w:t>.</w:t>
            </w:r>
            <w:proofErr w:type="spellStart"/>
            <w:r w:rsidRPr="0039563C">
              <w:rPr>
                <w:sz w:val="24"/>
                <w:szCs w:val="24"/>
                <w:lang w:val="de-DE"/>
              </w:rPr>
              <w:t>org</w:t>
            </w:r>
            <w:proofErr w:type="spellEnd"/>
            <w:r w:rsidR="00300EE8" w:rsidRPr="0039563C">
              <w:rPr>
                <w:sz w:val="24"/>
                <w:szCs w:val="24"/>
              </w:rPr>
              <w:t xml:space="preserve"> - некоммерческий справочно-образовательный портал для студенто</w:t>
            </w:r>
            <w:r w:rsidR="007A23DA" w:rsidRPr="0039563C">
              <w:rPr>
                <w:sz w:val="24"/>
                <w:szCs w:val="24"/>
              </w:rPr>
              <w:t>в</w:t>
            </w:r>
          </w:p>
          <w:p w:rsidR="0058071F" w:rsidRPr="0039563C" w:rsidRDefault="007A23DA" w:rsidP="007A23DA">
            <w:pPr>
              <w:tabs>
                <w:tab w:val="left" w:pos="1134"/>
                <w:tab w:val="right" w:leader="underscore" w:pos="8505"/>
              </w:tabs>
              <w:jc w:val="both"/>
              <w:rPr>
                <w:sz w:val="24"/>
                <w:szCs w:val="24"/>
              </w:rPr>
            </w:pPr>
            <w:proofErr w:type="spellStart"/>
            <w:r w:rsidRPr="0039563C">
              <w:rPr>
                <w:sz w:val="24"/>
                <w:szCs w:val="24"/>
                <w:lang w:val="en-US"/>
              </w:rPr>
              <w:t>Gis</w:t>
            </w:r>
            <w:proofErr w:type="spellEnd"/>
            <w:r w:rsidRPr="0039563C">
              <w:rPr>
                <w:sz w:val="24"/>
                <w:szCs w:val="24"/>
              </w:rPr>
              <w:t>.</w:t>
            </w:r>
            <w:proofErr w:type="spellStart"/>
            <w:r w:rsidRPr="0039563C">
              <w:rPr>
                <w:sz w:val="24"/>
                <w:szCs w:val="24"/>
                <w:lang w:val="en-US"/>
              </w:rPr>
              <w:t>vodinfo</w:t>
            </w:r>
            <w:proofErr w:type="spellEnd"/>
            <w:r w:rsidRPr="0039563C">
              <w:rPr>
                <w:sz w:val="24"/>
                <w:szCs w:val="24"/>
              </w:rPr>
              <w:t>.</w:t>
            </w:r>
            <w:proofErr w:type="spellStart"/>
            <w:r w:rsidRPr="003956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39563C">
              <w:rPr>
                <w:sz w:val="24"/>
                <w:szCs w:val="24"/>
              </w:rPr>
              <w:t>/- Информационная система по водным ресурсам и водному хозяйству бассейнов рек России</w:t>
            </w:r>
          </w:p>
          <w:p w:rsidR="000D6012" w:rsidRPr="0039563C" w:rsidRDefault="008F6BE8" w:rsidP="008F6BE8">
            <w:pPr>
              <w:tabs>
                <w:tab w:val="left" w:pos="1134"/>
                <w:tab w:val="right" w:leader="underscore" w:pos="8505"/>
              </w:tabs>
              <w:jc w:val="both"/>
              <w:rPr>
                <w:sz w:val="24"/>
                <w:szCs w:val="24"/>
              </w:rPr>
            </w:pPr>
            <w:proofErr w:type="spellStart"/>
            <w:r w:rsidRPr="0039563C">
              <w:rPr>
                <w:sz w:val="24"/>
                <w:szCs w:val="24"/>
                <w:lang w:val="de-DE"/>
              </w:rPr>
              <w:t>Waterinfo</w:t>
            </w:r>
            <w:proofErr w:type="spellEnd"/>
            <w:r w:rsidRPr="0039563C">
              <w:rPr>
                <w:sz w:val="24"/>
                <w:szCs w:val="24"/>
              </w:rPr>
              <w:t>.</w:t>
            </w:r>
            <w:proofErr w:type="spellStart"/>
            <w:r w:rsidRPr="0039563C">
              <w:rPr>
                <w:sz w:val="24"/>
                <w:szCs w:val="24"/>
                <w:lang w:val="de-DE"/>
              </w:rPr>
              <w:t>ru</w:t>
            </w:r>
            <w:proofErr w:type="spellEnd"/>
            <w:r w:rsidRPr="0039563C">
              <w:rPr>
                <w:sz w:val="24"/>
                <w:szCs w:val="24"/>
              </w:rPr>
              <w:t xml:space="preserve"> - Центр регистра и кадастра</w:t>
            </w:r>
          </w:p>
          <w:p w:rsidR="001B4935" w:rsidRPr="0039563C" w:rsidRDefault="002E03E0" w:rsidP="001B4935">
            <w:pPr>
              <w:tabs>
                <w:tab w:val="left" w:pos="1134"/>
                <w:tab w:val="right" w:leader="underscore" w:pos="8505"/>
              </w:tabs>
              <w:jc w:val="both"/>
              <w:rPr>
                <w:sz w:val="24"/>
                <w:szCs w:val="24"/>
              </w:rPr>
            </w:pPr>
            <w:hyperlink r:id="rId9" w:history="1">
              <w:r w:rsidR="001B4935" w:rsidRPr="0039563C">
                <w:rPr>
                  <w:rStyle w:val="afffffffd"/>
                  <w:color w:val="auto"/>
                  <w:sz w:val="24"/>
                  <w:szCs w:val="24"/>
                </w:rPr>
                <w:t>http://www.gisa.ru/</w:t>
              </w:r>
            </w:hyperlink>
            <w:r w:rsidR="001B4935" w:rsidRPr="0039563C">
              <w:rPr>
                <w:sz w:val="24"/>
                <w:szCs w:val="24"/>
              </w:rPr>
              <w:t xml:space="preserve"> - Геоинформационный портал ГИС-Ассоциации</w:t>
            </w:r>
          </w:p>
          <w:p w:rsidR="001B4935" w:rsidRDefault="002E03E0" w:rsidP="001B4935">
            <w:pPr>
              <w:tabs>
                <w:tab w:val="left" w:pos="1134"/>
                <w:tab w:val="right" w:leader="underscore" w:pos="8505"/>
              </w:tabs>
              <w:jc w:val="both"/>
              <w:rPr>
                <w:sz w:val="24"/>
                <w:szCs w:val="24"/>
              </w:rPr>
            </w:pPr>
            <w:hyperlink r:id="rId10" w:history="1">
              <w:r w:rsidR="001B4935" w:rsidRPr="0039563C">
                <w:rPr>
                  <w:rStyle w:val="afffffffd"/>
                  <w:color w:val="auto"/>
                  <w:sz w:val="24"/>
                  <w:szCs w:val="24"/>
                  <w:lang w:val="en-US"/>
                </w:rPr>
                <w:t>https</w:t>
              </w:r>
              <w:r w:rsidR="001B4935" w:rsidRPr="0039563C">
                <w:rPr>
                  <w:rStyle w:val="afffffffd"/>
                  <w:color w:val="auto"/>
                  <w:sz w:val="24"/>
                  <w:szCs w:val="24"/>
                </w:rPr>
                <w:t>://</w:t>
              </w:r>
              <w:r w:rsidR="001B4935" w:rsidRPr="0039563C">
                <w:rPr>
                  <w:rStyle w:val="afffffffd"/>
                  <w:color w:val="auto"/>
                  <w:sz w:val="24"/>
                  <w:szCs w:val="24"/>
                  <w:lang w:val="en-US"/>
                </w:rPr>
                <w:t>www</w:t>
              </w:r>
              <w:r w:rsidR="001B4935" w:rsidRPr="0039563C">
                <w:rPr>
                  <w:rStyle w:val="afffffffd"/>
                  <w:color w:val="auto"/>
                  <w:sz w:val="24"/>
                  <w:szCs w:val="24"/>
                </w:rPr>
                <w:t>.</w:t>
              </w:r>
              <w:proofErr w:type="spellStart"/>
              <w:r w:rsidR="001B4935" w:rsidRPr="0039563C">
                <w:rPr>
                  <w:rStyle w:val="afffffffd"/>
                  <w:color w:val="auto"/>
                  <w:sz w:val="24"/>
                  <w:szCs w:val="24"/>
                  <w:lang w:val="en-US"/>
                </w:rPr>
                <w:t>dataplus</w:t>
              </w:r>
              <w:proofErr w:type="spellEnd"/>
              <w:r w:rsidR="001B4935" w:rsidRPr="0039563C">
                <w:rPr>
                  <w:rStyle w:val="afffffffd"/>
                  <w:color w:val="auto"/>
                  <w:sz w:val="24"/>
                  <w:szCs w:val="24"/>
                </w:rPr>
                <w:t>.</w:t>
              </w:r>
              <w:proofErr w:type="spellStart"/>
              <w:r w:rsidR="001B4935" w:rsidRPr="0039563C">
                <w:rPr>
                  <w:rStyle w:val="afffffffd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1B4935" w:rsidRPr="0039563C">
                <w:rPr>
                  <w:rStyle w:val="afffffffd"/>
                  <w:color w:val="auto"/>
                  <w:sz w:val="24"/>
                  <w:szCs w:val="24"/>
                </w:rPr>
                <w:t>/</w:t>
              </w:r>
            </w:hyperlink>
            <w:r w:rsidR="001B4935" w:rsidRPr="0039563C">
              <w:rPr>
                <w:sz w:val="24"/>
                <w:szCs w:val="24"/>
              </w:rPr>
              <w:t xml:space="preserve"> - Сервис геоинформационных систем для бизнеса и общества</w:t>
            </w:r>
          </w:p>
          <w:p w:rsidR="002E03E0" w:rsidRPr="0039563C" w:rsidRDefault="002E03E0" w:rsidP="001B4935">
            <w:pPr>
              <w:tabs>
                <w:tab w:val="left" w:pos="1134"/>
                <w:tab w:val="right" w:leader="underscore" w:pos="8505"/>
              </w:tabs>
              <w:jc w:val="both"/>
              <w:rPr>
                <w:sz w:val="24"/>
                <w:szCs w:val="24"/>
              </w:rPr>
            </w:pPr>
          </w:p>
        </w:tc>
      </w:tr>
      <w:tr w:rsidR="0039563C" w:rsidRPr="0039563C">
        <w:tc>
          <w:tcPr>
            <w:tcW w:w="10490" w:type="dxa"/>
            <w:gridSpan w:val="3"/>
            <w:shd w:val="clear" w:color="auto" w:fill="E7E6E6" w:themeFill="background2"/>
          </w:tcPr>
          <w:p w:rsidR="000D6012" w:rsidRPr="0039563C" w:rsidRDefault="008B55A0">
            <w:pPr>
              <w:rPr>
                <w:b/>
                <w:sz w:val="24"/>
                <w:szCs w:val="24"/>
              </w:rPr>
            </w:pPr>
            <w:r w:rsidRPr="0039563C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39563C" w:rsidRPr="0039563C">
        <w:tc>
          <w:tcPr>
            <w:tcW w:w="10490" w:type="dxa"/>
            <w:gridSpan w:val="3"/>
            <w:shd w:val="clear" w:color="auto" w:fill="auto"/>
          </w:tcPr>
          <w:p w:rsidR="000D6012" w:rsidRDefault="008B55A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9563C">
              <w:rPr>
                <w:sz w:val="24"/>
                <w:szCs w:val="24"/>
              </w:rPr>
              <w:t>В данной дисциплине не реализуются</w:t>
            </w:r>
          </w:p>
          <w:p w:rsidR="002E03E0" w:rsidRPr="0039563C" w:rsidRDefault="002E03E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9563C" w:rsidRPr="0039563C">
        <w:tc>
          <w:tcPr>
            <w:tcW w:w="10490" w:type="dxa"/>
            <w:gridSpan w:val="3"/>
            <w:shd w:val="clear" w:color="auto" w:fill="E7E6E6" w:themeFill="background2"/>
          </w:tcPr>
          <w:p w:rsidR="000D6012" w:rsidRPr="0039563C" w:rsidRDefault="008B55A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9563C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39563C" w:rsidRPr="0039563C">
        <w:tc>
          <w:tcPr>
            <w:tcW w:w="10490" w:type="dxa"/>
            <w:gridSpan w:val="3"/>
            <w:shd w:val="clear" w:color="auto" w:fill="auto"/>
          </w:tcPr>
          <w:p w:rsidR="0039563C" w:rsidRPr="0039563C" w:rsidRDefault="0039563C" w:rsidP="0039563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9563C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</w:tbl>
    <w:p w:rsidR="000D6012" w:rsidRPr="00BE56EB" w:rsidRDefault="000D6012">
      <w:pPr>
        <w:ind w:left="-284"/>
        <w:rPr>
          <w:sz w:val="22"/>
          <w:szCs w:val="22"/>
        </w:rPr>
      </w:pPr>
    </w:p>
    <w:p w:rsidR="000D6012" w:rsidRPr="00611126" w:rsidRDefault="008B55A0">
      <w:pPr>
        <w:ind w:left="-284"/>
        <w:rPr>
          <w:sz w:val="22"/>
          <w:szCs w:val="22"/>
        </w:rPr>
      </w:pPr>
      <w:r w:rsidRPr="00BE56EB">
        <w:rPr>
          <w:sz w:val="22"/>
          <w:szCs w:val="22"/>
        </w:rPr>
        <w:t>Аннотацию подготовил</w:t>
      </w:r>
      <w:r w:rsidR="002E03E0">
        <w:rPr>
          <w:sz w:val="22"/>
          <w:szCs w:val="22"/>
        </w:rPr>
        <w:t>и</w:t>
      </w:r>
      <w:r w:rsidRPr="00BE56EB">
        <w:rPr>
          <w:sz w:val="22"/>
          <w:szCs w:val="22"/>
        </w:rPr>
        <w:t xml:space="preserve">        </w:t>
      </w:r>
      <w:r w:rsidRPr="00BE56EB">
        <w:rPr>
          <w:sz w:val="22"/>
          <w:szCs w:val="22"/>
        </w:rPr>
        <w:tab/>
      </w:r>
      <w:r w:rsidR="005E05FB">
        <w:rPr>
          <w:sz w:val="22"/>
          <w:szCs w:val="22"/>
        </w:rPr>
        <w:tab/>
      </w:r>
      <w:r w:rsidR="005E05FB">
        <w:rPr>
          <w:sz w:val="22"/>
          <w:szCs w:val="22"/>
        </w:rPr>
        <w:tab/>
      </w:r>
      <w:r w:rsidR="005E05FB">
        <w:rPr>
          <w:sz w:val="22"/>
          <w:szCs w:val="22"/>
        </w:rPr>
        <w:tab/>
      </w:r>
      <w:r w:rsidR="005E05FB">
        <w:rPr>
          <w:sz w:val="22"/>
          <w:szCs w:val="22"/>
        </w:rPr>
        <w:tab/>
      </w:r>
      <w:r w:rsidR="002E03E0" w:rsidRPr="00FC5AE9">
        <w:rPr>
          <w:sz w:val="22"/>
          <w:szCs w:val="22"/>
        </w:rPr>
        <w:t>Назаров Д.М.</w:t>
      </w:r>
      <w:r w:rsidR="002E03E0">
        <w:rPr>
          <w:sz w:val="22"/>
          <w:szCs w:val="22"/>
        </w:rPr>
        <w:t>,</w:t>
      </w:r>
      <w:r w:rsidR="005E05FB">
        <w:rPr>
          <w:sz w:val="22"/>
          <w:szCs w:val="22"/>
        </w:rPr>
        <w:tab/>
      </w:r>
      <w:r w:rsidR="005E05FB" w:rsidRPr="00611126">
        <w:rPr>
          <w:sz w:val="22"/>
          <w:szCs w:val="22"/>
        </w:rPr>
        <w:t>Назаров А.Д</w:t>
      </w:r>
      <w:r w:rsidR="008113C3" w:rsidRPr="00611126">
        <w:rPr>
          <w:sz w:val="22"/>
          <w:szCs w:val="22"/>
        </w:rPr>
        <w:t>.</w:t>
      </w:r>
    </w:p>
    <w:p w:rsidR="000D6012" w:rsidRPr="00BE56EB" w:rsidRDefault="000D6012">
      <w:pPr>
        <w:rPr>
          <w:sz w:val="22"/>
          <w:szCs w:val="22"/>
        </w:rPr>
      </w:pPr>
    </w:p>
    <w:p w:rsidR="002E03E0" w:rsidRDefault="002E03E0" w:rsidP="002E03E0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Региональной, муниципальной экономики и управления</w:t>
      </w:r>
    </w:p>
    <w:p w:rsidR="002E03E0" w:rsidRDefault="002E03E0" w:rsidP="002E03E0">
      <w:pPr>
        <w:ind w:left="-284"/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2E03E0" w:rsidRDefault="002E03E0" w:rsidP="002E03E0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21.03.02 </w:t>
      </w:r>
    </w:p>
    <w:p w:rsidR="002E03E0" w:rsidRDefault="002E03E0" w:rsidP="002E03E0">
      <w:pPr>
        <w:ind w:left="-284"/>
        <w:rPr>
          <w:kern w:val="3"/>
          <w:sz w:val="24"/>
          <w:szCs w:val="28"/>
        </w:rPr>
      </w:pPr>
      <w:r>
        <w:rPr>
          <w:sz w:val="24"/>
        </w:rPr>
        <w:t xml:space="preserve">Землеустройство и кадастры, </w:t>
      </w:r>
    </w:p>
    <w:p w:rsidR="002E03E0" w:rsidRDefault="002E03E0" w:rsidP="002E03E0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(профиль: Технологии управления </w:t>
      </w:r>
      <w:proofErr w:type="gramStart"/>
      <w:r>
        <w:rPr>
          <w:sz w:val="24"/>
        </w:rPr>
        <w:t>недвижимостью)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Е.Г</w:t>
      </w:r>
      <w:proofErr w:type="gramEnd"/>
      <w:r>
        <w:rPr>
          <w:sz w:val="24"/>
        </w:rPr>
        <w:t>.Анимица</w:t>
      </w:r>
      <w:proofErr w:type="spellEnd"/>
    </w:p>
    <w:p w:rsidR="000D6012" w:rsidRPr="00BE56EB" w:rsidRDefault="008B55A0" w:rsidP="00FC5AE9">
      <w:pPr>
        <w:rPr>
          <w:b/>
          <w:sz w:val="22"/>
          <w:szCs w:val="22"/>
        </w:rPr>
      </w:pPr>
      <w:r w:rsidRPr="00BE56EB">
        <w:rPr>
          <w:b/>
          <w:sz w:val="22"/>
          <w:szCs w:val="22"/>
        </w:rPr>
        <w:t xml:space="preserve"> </w:t>
      </w:r>
    </w:p>
    <w:sectPr w:rsidR="000D6012" w:rsidRPr="00BE56E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A0CDF"/>
    <w:multiLevelType w:val="hybridMultilevel"/>
    <w:tmpl w:val="DF36B0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687831"/>
    <w:multiLevelType w:val="hybridMultilevel"/>
    <w:tmpl w:val="6BFAF2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7393B1B"/>
    <w:multiLevelType w:val="hybridMultilevel"/>
    <w:tmpl w:val="792C0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B6984"/>
    <w:multiLevelType w:val="hybridMultilevel"/>
    <w:tmpl w:val="66E01C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0F">
      <w:start w:val="1"/>
      <w:numFmt w:val="decimal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295017"/>
    <w:multiLevelType w:val="hybridMultilevel"/>
    <w:tmpl w:val="DF36B0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12"/>
    <w:rsid w:val="00050A12"/>
    <w:rsid w:val="000D6012"/>
    <w:rsid w:val="00112EA2"/>
    <w:rsid w:val="0018181B"/>
    <w:rsid w:val="001B4935"/>
    <w:rsid w:val="00257334"/>
    <w:rsid w:val="002E03E0"/>
    <w:rsid w:val="00300EE8"/>
    <w:rsid w:val="00322040"/>
    <w:rsid w:val="0035366F"/>
    <w:rsid w:val="0039563C"/>
    <w:rsid w:val="003C0C41"/>
    <w:rsid w:val="00465E00"/>
    <w:rsid w:val="004E0190"/>
    <w:rsid w:val="00522A88"/>
    <w:rsid w:val="00527B6B"/>
    <w:rsid w:val="00532FA5"/>
    <w:rsid w:val="0058071F"/>
    <w:rsid w:val="00597F39"/>
    <w:rsid w:val="005B55F0"/>
    <w:rsid w:val="005E05FB"/>
    <w:rsid w:val="00611126"/>
    <w:rsid w:val="0068590F"/>
    <w:rsid w:val="006A14D1"/>
    <w:rsid w:val="006C6392"/>
    <w:rsid w:val="006D6466"/>
    <w:rsid w:val="007330DE"/>
    <w:rsid w:val="0079570E"/>
    <w:rsid w:val="007A23DA"/>
    <w:rsid w:val="007B0583"/>
    <w:rsid w:val="008113C3"/>
    <w:rsid w:val="008A005D"/>
    <w:rsid w:val="008B55A0"/>
    <w:rsid w:val="008B5EBA"/>
    <w:rsid w:val="008C3C47"/>
    <w:rsid w:val="008F6BE8"/>
    <w:rsid w:val="00A833DA"/>
    <w:rsid w:val="00B116AE"/>
    <w:rsid w:val="00B1454B"/>
    <w:rsid w:val="00BE56EB"/>
    <w:rsid w:val="00BF0A5C"/>
    <w:rsid w:val="00C2381E"/>
    <w:rsid w:val="00D12C5E"/>
    <w:rsid w:val="00D54F22"/>
    <w:rsid w:val="00D95FFC"/>
    <w:rsid w:val="00DA35AF"/>
    <w:rsid w:val="00E65079"/>
    <w:rsid w:val="00F229CD"/>
    <w:rsid w:val="00FC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94C30"/>
  <w15:docId w15:val="{12827129-008F-4250-B2B4-077A9421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uiPriority w:val="20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unhideWhenUsed/>
    <w:rsid w:val="008C3C4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C3C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5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366067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catalog/product/209816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catalog/product/97662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dataplu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is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8111B-B628-4457-B171-9747AB387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6</cp:revision>
  <cp:lastPrinted>2019-02-15T10:04:00Z</cp:lastPrinted>
  <dcterms:created xsi:type="dcterms:W3CDTF">2019-03-11T16:20:00Z</dcterms:created>
  <dcterms:modified xsi:type="dcterms:W3CDTF">2019-08-12T04:55:00Z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